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A810C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A6C6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A6C6C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A810C9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2A6C6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2A6C6C">
        <w:rPr>
          <w:rFonts w:ascii="Times New Roman" w:eastAsia="Times New Roman" w:hAnsi="Times New Roman"/>
          <w:sz w:val="28"/>
          <w:szCs w:val="28"/>
          <w:lang w:eastAsia="ru-RU"/>
        </w:rPr>
        <w:t>Волонтерська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A6C6C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E476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2A6C6C" w:rsidRPr="002A6C6C">
        <w:rPr>
          <w:rFonts w:ascii="Times New Roman" w:eastAsia="Times New Roman" w:hAnsi="Times New Roman"/>
          <w:sz w:val="28"/>
          <w:szCs w:val="28"/>
          <w:lang w:eastAsia="ru-RU"/>
        </w:rPr>
        <w:t>UA-2021-06-10-004443-c</w:t>
      </w:r>
      <w:r w:rsidR="00E605AD" w:rsidRPr="00E605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A810C9">
        <w:rPr>
          <w:rFonts w:ascii="Times New Roman" w:hAnsi="Times New Roman"/>
          <w:sz w:val="28"/>
          <w:szCs w:val="28"/>
        </w:rPr>
        <w:t>1</w:t>
      </w:r>
      <w:r w:rsidR="002A6C6C">
        <w:rPr>
          <w:rFonts w:ascii="Times New Roman" w:hAnsi="Times New Roman"/>
          <w:sz w:val="28"/>
          <w:szCs w:val="28"/>
        </w:rPr>
        <w:t>0</w:t>
      </w:r>
      <w:r w:rsidR="00E4769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5A27D3">
        <w:rPr>
          <w:rFonts w:ascii="Times New Roman" w:hAnsi="Times New Roman"/>
          <w:sz w:val="28"/>
          <w:szCs w:val="28"/>
        </w:rPr>
        <w:t>4</w:t>
      </w:r>
      <w:r w:rsidR="002A6C6C">
        <w:rPr>
          <w:rFonts w:ascii="Times New Roman" w:hAnsi="Times New Roman"/>
          <w:sz w:val="28"/>
          <w:szCs w:val="28"/>
        </w:rPr>
        <w:t>47</w:t>
      </w:r>
      <w:r w:rsidR="001B115B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</w:t>
      </w:r>
      <w:r w:rsidR="00532636">
        <w:rPr>
          <w:rFonts w:ascii="Times New Roman" w:hAnsi="Times New Roman"/>
          <w:sz w:val="28"/>
          <w:szCs w:val="28"/>
        </w:rPr>
        <w:br/>
      </w:r>
      <w:r w:rsidR="008601F8" w:rsidRPr="008601F8">
        <w:rPr>
          <w:rFonts w:ascii="Times New Roman" w:hAnsi="Times New Roman"/>
          <w:sz w:val="28"/>
          <w:szCs w:val="28"/>
        </w:rPr>
        <w:t>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A6C6C">
        <w:rPr>
          <w:rFonts w:ascii="Times New Roman" w:eastAsia="Times New Roman" w:hAnsi="Times New Roman"/>
          <w:sz w:val="28"/>
          <w:szCs w:val="28"/>
          <w:lang w:eastAsia="ru-RU"/>
        </w:rPr>
        <w:t>136 423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6C6C">
        <w:rPr>
          <w:rFonts w:ascii="Times New Roman" w:eastAsia="Times New Roman" w:hAnsi="Times New Roman"/>
          <w:sz w:val="28"/>
          <w:szCs w:val="28"/>
          <w:lang w:eastAsia="ru-RU"/>
        </w:rPr>
        <w:t>136 423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B115B"/>
    <w:rsid w:val="001E4591"/>
    <w:rsid w:val="001F3A51"/>
    <w:rsid w:val="00204038"/>
    <w:rsid w:val="00214C14"/>
    <w:rsid w:val="00222D54"/>
    <w:rsid w:val="002A6C6C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32636"/>
    <w:rsid w:val="005412BE"/>
    <w:rsid w:val="005621FD"/>
    <w:rsid w:val="00575E3F"/>
    <w:rsid w:val="00595B53"/>
    <w:rsid w:val="005A27D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0CC1"/>
    <w:rsid w:val="00A810C9"/>
    <w:rsid w:val="00A83726"/>
    <w:rsid w:val="00A8635E"/>
    <w:rsid w:val="00AC2949"/>
    <w:rsid w:val="00B12373"/>
    <w:rsid w:val="00B17460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3B23"/>
    <w:rsid w:val="00E15764"/>
    <w:rsid w:val="00E25D79"/>
    <w:rsid w:val="00E33508"/>
    <w:rsid w:val="00E33FD8"/>
    <w:rsid w:val="00E4769F"/>
    <w:rsid w:val="00E54D47"/>
    <w:rsid w:val="00E605AD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F7BC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1625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76</cp:revision>
  <cp:lastPrinted>2021-03-22T13:14:00Z</cp:lastPrinted>
  <dcterms:created xsi:type="dcterms:W3CDTF">2021-03-17T12:08:00Z</dcterms:created>
  <dcterms:modified xsi:type="dcterms:W3CDTF">2021-06-10T16:01:00Z</dcterms:modified>
</cp:coreProperties>
</file>